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57B5" w14:textId="77777777" w:rsidR="005D16A2" w:rsidRPr="005B27FC" w:rsidRDefault="000F0B15">
      <w:pPr>
        <w:rPr>
          <w:lang w:val="ru-RU"/>
        </w:rPr>
      </w:pPr>
      <w:r w:rsidRPr="005B27FC">
        <w:rPr>
          <w:b/>
          <w:color w:val="000000"/>
          <w:sz w:val="52"/>
          <w:lang w:val="ru-RU"/>
        </w:rPr>
        <w:t>Господь! Пребудь Ты с нами</w:t>
      </w:r>
      <w:r w:rsidRPr="005B27FC">
        <w:rPr>
          <w:b/>
          <w:color w:val="000000"/>
          <w:sz w:val="52"/>
          <w:lang w:val="ru-RU"/>
        </w:rPr>
        <w:br/>
        <w:t>И нас веди всегда</w:t>
      </w:r>
      <w:r w:rsidRPr="005B27FC">
        <w:rPr>
          <w:b/>
          <w:color w:val="000000"/>
          <w:sz w:val="52"/>
          <w:lang w:val="ru-RU"/>
        </w:rPr>
        <w:br/>
        <w:t>Премудрыми путями</w:t>
      </w:r>
      <w:r w:rsidRPr="005B27FC">
        <w:rPr>
          <w:b/>
          <w:color w:val="000000"/>
          <w:sz w:val="52"/>
          <w:lang w:val="ru-RU"/>
        </w:rPr>
        <w:br/>
        <w:t>К источнику добра</w:t>
      </w:r>
      <w:r w:rsidRPr="005B27FC">
        <w:rPr>
          <w:b/>
          <w:color w:val="000000"/>
          <w:sz w:val="52"/>
          <w:lang w:val="ru-RU"/>
        </w:rPr>
        <w:br/>
      </w:r>
    </w:p>
    <w:p w14:paraId="0E796A09" w14:textId="77777777" w:rsidR="005D16A2" w:rsidRPr="005B27FC" w:rsidRDefault="000F0B15">
      <w:pPr>
        <w:rPr>
          <w:lang w:val="ru-RU"/>
        </w:rPr>
      </w:pPr>
      <w:r w:rsidRPr="005B27FC">
        <w:rPr>
          <w:b/>
          <w:color w:val="000000"/>
          <w:sz w:val="52"/>
          <w:lang w:val="ru-RU"/>
        </w:rPr>
        <w:t>Яви Ты миру чудо:</w:t>
      </w:r>
      <w:r w:rsidRPr="005B27FC">
        <w:rPr>
          <w:b/>
          <w:color w:val="000000"/>
          <w:sz w:val="52"/>
          <w:lang w:val="ru-RU"/>
        </w:rPr>
        <w:br/>
        <w:t>Единство Ты создай</w:t>
      </w:r>
      <w:r w:rsidRPr="005B27FC">
        <w:rPr>
          <w:b/>
          <w:color w:val="000000"/>
          <w:sz w:val="52"/>
          <w:lang w:val="ru-RU"/>
        </w:rPr>
        <w:br/>
        <w:t>В Твоих детях повсюду</w:t>
      </w:r>
      <w:r w:rsidRPr="005B27FC">
        <w:rPr>
          <w:b/>
          <w:color w:val="000000"/>
          <w:sz w:val="52"/>
          <w:lang w:val="ru-RU"/>
        </w:rPr>
        <w:br/>
        <w:t>И мир Твой вечный дай!</w:t>
      </w:r>
      <w:r w:rsidRPr="005B27FC">
        <w:rPr>
          <w:b/>
          <w:color w:val="000000"/>
          <w:sz w:val="52"/>
          <w:lang w:val="ru-RU"/>
        </w:rPr>
        <w:br/>
      </w:r>
    </w:p>
    <w:p w14:paraId="62E5A659" w14:textId="77777777" w:rsidR="005D16A2" w:rsidRPr="005B27FC" w:rsidRDefault="000F0B15">
      <w:pPr>
        <w:rPr>
          <w:lang w:val="ru-RU"/>
        </w:rPr>
      </w:pPr>
      <w:r w:rsidRPr="005B27FC">
        <w:rPr>
          <w:b/>
          <w:color w:val="000000"/>
          <w:sz w:val="52"/>
          <w:lang w:val="ru-RU"/>
        </w:rPr>
        <w:t>Дай в мыслях единенье,</w:t>
      </w:r>
      <w:r w:rsidRPr="005B27FC">
        <w:rPr>
          <w:b/>
          <w:color w:val="000000"/>
          <w:sz w:val="52"/>
          <w:lang w:val="ru-RU"/>
        </w:rPr>
        <w:br/>
        <w:t>В сердцах возгрей любовь,</w:t>
      </w:r>
      <w:r w:rsidRPr="005B27FC">
        <w:rPr>
          <w:b/>
          <w:color w:val="000000"/>
          <w:sz w:val="52"/>
          <w:lang w:val="ru-RU"/>
        </w:rPr>
        <w:br/>
        <w:t>Дух кротости, смиренья</w:t>
      </w:r>
      <w:r w:rsidRPr="005B27FC">
        <w:rPr>
          <w:b/>
          <w:color w:val="000000"/>
          <w:sz w:val="52"/>
          <w:lang w:val="ru-RU"/>
        </w:rPr>
        <w:br/>
        <w:t xml:space="preserve">В нас оживи Ты </w:t>
      </w:r>
      <w:r w:rsidRPr="005B27FC">
        <w:rPr>
          <w:b/>
          <w:color w:val="000000"/>
          <w:sz w:val="52"/>
          <w:lang w:val="ru-RU"/>
        </w:rPr>
        <w:t>вновь!</w:t>
      </w:r>
      <w:r w:rsidRPr="005B27FC">
        <w:rPr>
          <w:b/>
          <w:color w:val="000000"/>
          <w:sz w:val="52"/>
          <w:lang w:val="ru-RU"/>
        </w:rPr>
        <w:br/>
      </w:r>
    </w:p>
    <w:p w14:paraId="3DFEC706" w14:textId="77777777" w:rsidR="000F0B15" w:rsidRDefault="000F0B15" w:rsidP="000F0B15">
      <w:pPr>
        <w:rPr>
          <w:b/>
          <w:color w:val="000000"/>
          <w:sz w:val="52"/>
          <w:lang w:val="ru-RU"/>
        </w:rPr>
      </w:pPr>
      <w:r w:rsidRPr="005B27FC">
        <w:rPr>
          <w:b/>
          <w:color w:val="000000"/>
          <w:sz w:val="52"/>
          <w:lang w:val="ru-RU"/>
        </w:rPr>
        <w:t>Излей на всех Ты снова</w:t>
      </w:r>
      <w:r w:rsidRPr="005B27FC">
        <w:rPr>
          <w:b/>
          <w:color w:val="000000"/>
          <w:sz w:val="52"/>
          <w:lang w:val="ru-RU"/>
        </w:rPr>
        <w:br/>
        <w:t>Обильно благодать,</w:t>
      </w:r>
      <w:r w:rsidRPr="005B27FC">
        <w:rPr>
          <w:b/>
          <w:color w:val="000000"/>
          <w:sz w:val="52"/>
          <w:lang w:val="ru-RU"/>
        </w:rPr>
        <w:br/>
        <w:t>Наставь нас жизнью, словом</w:t>
      </w:r>
    </w:p>
    <w:p w14:paraId="0175B2DF" w14:textId="70AD28AF" w:rsidR="005D16A2" w:rsidRPr="005B27FC" w:rsidRDefault="000F0B15" w:rsidP="000F0B15">
      <w:pPr>
        <w:rPr>
          <w:lang w:val="ru-RU"/>
        </w:rPr>
      </w:pPr>
      <w:r w:rsidRPr="005B27FC">
        <w:rPr>
          <w:b/>
          <w:color w:val="000000"/>
          <w:sz w:val="52"/>
          <w:lang w:val="ru-RU"/>
        </w:rPr>
        <w:lastRenderedPageBreak/>
        <w:t>Тебя лишь прославлять!</w:t>
      </w:r>
      <w:r w:rsidRPr="005B27FC">
        <w:rPr>
          <w:b/>
          <w:color w:val="000000"/>
          <w:sz w:val="52"/>
          <w:lang w:val="ru-RU"/>
        </w:rPr>
        <w:br/>
      </w:r>
    </w:p>
    <w:sectPr w:rsidR="005D16A2" w:rsidRPr="005B27F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564305">
    <w:abstractNumId w:val="8"/>
  </w:num>
  <w:num w:numId="2" w16cid:durableId="723019964">
    <w:abstractNumId w:val="6"/>
  </w:num>
  <w:num w:numId="3" w16cid:durableId="1249732600">
    <w:abstractNumId w:val="5"/>
  </w:num>
  <w:num w:numId="4" w16cid:durableId="1500852266">
    <w:abstractNumId w:val="4"/>
  </w:num>
  <w:num w:numId="5" w16cid:durableId="1261913061">
    <w:abstractNumId w:val="7"/>
  </w:num>
  <w:num w:numId="6" w16cid:durableId="1812626100">
    <w:abstractNumId w:val="3"/>
  </w:num>
  <w:num w:numId="7" w16cid:durableId="2001692749">
    <w:abstractNumId w:val="2"/>
  </w:num>
  <w:num w:numId="8" w16cid:durableId="660499772">
    <w:abstractNumId w:val="1"/>
  </w:num>
  <w:num w:numId="9" w16cid:durableId="70464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F0B15"/>
    <w:rsid w:val="0015074B"/>
    <w:rsid w:val="0029639D"/>
    <w:rsid w:val="00326F90"/>
    <w:rsid w:val="005B27FC"/>
    <w:rsid w:val="005D16A2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00DEB1E0-E693-4288-ADBB-D8295D3F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3</cp:revision>
  <dcterms:created xsi:type="dcterms:W3CDTF">2013-12-23T23:15:00Z</dcterms:created>
  <dcterms:modified xsi:type="dcterms:W3CDTF">2024-02-22T21:16:00Z</dcterms:modified>
  <cp:category/>
</cp:coreProperties>
</file>